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2-1241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08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Алиеву Аслану </w:t>
      </w:r>
      <w:r>
        <w:rPr>
          <w:rFonts w:ascii="Times New Roman" w:eastAsia="Times New Roman" w:hAnsi="Times New Roman" w:cs="Times New Roman"/>
          <w:sz w:val="26"/>
          <w:szCs w:val="26"/>
        </w:rPr>
        <w:t>Аликовичу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Алиеву Аслану </w:t>
      </w:r>
      <w:r>
        <w:rPr>
          <w:rFonts w:ascii="Times New Roman" w:eastAsia="Times New Roman" w:hAnsi="Times New Roman" w:cs="Times New Roman"/>
          <w:sz w:val="26"/>
          <w:szCs w:val="26"/>
        </w:rPr>
        <w:t>Аликовичу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Аслана </w:t>
      </w:r>
      <w:r>
        <w:rPr>
          <w:rFonts w:ascii="Times New Roman" w:eastAsia="Times New Roman" w:hAnsi="Times New Roman" w:cs="Times New Roman"/>
          <w:sz w:val="26"/>
          <w:szCs w:val="26"/>
        </w:rPr>
        <w:t>Аликовича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паспорт </w:t>
      </w:r>
      <w:r>
        <w:rPr>
          <w:rStyle w:val="cat-ExternalSystemDefinedgrp-1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1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870 рублей 9</w:t>
      </w:r>
      <w:r>
        <w:rPr>
          <w:rFonts w:ascii="Times New Roman" w:eastAsia="Times New Roman" w:hAnsi="Times New Roman" w:cs="Times New Roman"/>
          <w:sz w:val="26"/>
          <w:szCs w:val="26"/>
        </w:rPr>
        <w:t>7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Алиева Аслана </w:t>
      </w:r>
      <w:r>
        <w:rPr>
          <w:rFonts w:ascii="Times New Roman" w:eastAsia="Times New Roman" w:hAnsi="Times New Roman" w:cs="Times New Roman"/>
          <w:sz w:val="26"/>
          <w:szCs w:val="26"/>
        </w:rPr>
        <w:t>Аликовича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2-1241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4rplc-10">
    <w:name w:val="cat-ExternalSystemDefined grp-14 rplc-10"/>
    <w:basedOn w:val="DefaultParagraphFont"/>
  </w:style>
  <w:style w:type="character" w:customStyle="1" w:styleId="cat-ExternalSystemDefinedgrp-15rplc-11">
    <w:name w:val="cat-ExternalSystemDefined grp-15 rplc-11"/>
    <w:basedOn w:val="DefaultParagraphFont"/>
  </w:style>
  <w:style w:type="character" w:customStyle="1" w:styleId="cat-PhoneNumbergrp-13rplc-13">
    <w:name w:val="cat-PhoneNumber grp-1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